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kły krzywdziciela i wyrywałem zdobycz z jego zębów.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2024-04-29T22:26:12Z</dcterms:modified>
</cp:coreProperties>
</file>