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 —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i oczekiwali, przyjmowali moją radę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mię, i oczekiwano na mię, a milczano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słuchali, czekali wyroku, a pilnie słuchając, milczeli na radę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w oczekiwaniu, milczeli wobec mej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mnie z wyczekiwaniem, w milczeniu przyjmowali moje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Przysłuchiwano mi się chętnie, zapadała cisza, kiedy udzielałem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oczekiwano, radę mą przyjmowano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слухали ті, що чули, замовкли ж на мою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mnie, czekano, i milczano wobec mojego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słuchali; i czekali. i milczeli na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2024-04-29T18:15:08Z</dcterms:modified>
</cp:coreProperties>
</file>