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mnie, i w milczeniu przyjmowano moją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2024-04-29T17:39:55Z</dcterms:modified>
</cp:coreProperties>
</file>