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1"/>
        <w:gridCol w:w="6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dniach mej dojrzałości,* w przyjaźni** *** Boga nad**** moim namiotem,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w dniach mej jesieni, </w:t>
      </w:r>
      <w:r>
        <w:rPr>
          <w:rtl/>
        </w:rPr>
        <w:t>חָרְּפִי</w:t>
      </w:r>
      <w:r>
        <w:rPr>
          <w:rtl w:val="0"/>
        </w:rPr>
        <w:t xml:space="preserve"> , tzn. w czasie żniw, najlepszych zbiorów.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przyjaźń, ּ</w:t>
      </w:r>
      <w:r>
        <w:rPr>
          <w:rtl/>
        </w:rPr>
        <w:t>בְסֹוד</w:t>
      </w:r>
      <w:r>
        <w:rPr>
          <w:rtl w:val="0"/>
        </w:rPr>
        <w:t xml:space="preserve"> (besod), tj. w przyjaźni, w kręgu zaufanych; wg G: gdy mój dom był pod Bożym nadzorem, ὅτε ὁ θεὸς ἐπισκοπὴν ἐποιεῖτο τοῦ οἴκου μου, gdzie ּ</w:t>
      </w:r>
      <w:r>
        <w:rPr>
          <w:rtl/>
        </w:rPr>
        <w:t>בְסֹוד</w:t>
      </w:r>
      <w:r>
        <w:rPr>
          <w:rtl w:val="0"/>
        </w:rPr>
        <w:t xml:space="preserve"> odczytano jako ּ</w:t>
      </w:r>
      <w:r>
        <w:rPr>
          <w:rtl/>
        </w:rPr>
        <w:t>בְסֹוְך</w:t>
      </w:r>
      <w:r>
        <w:rPr>
          <w:rtl w:val="0"/>
        </w:rPr>
        <w:t xml:space="preserve"> . Wyrażenie wywodzone jest też od </w:t>
      </w:r>
      <w:r>
        <w:rPr>
          <w:rtl/>
        </w:rPr>
        <w:t>סדד</w:t>
      </w:r>
      <w:r>
        <w:rPr>
          <w:rtl w:val="0"/>
        </w:rPr>
        <w:t xml:space="preserve"> , chronić, &lt;x&gt;220 29:4&lt;/x&gt;L.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25:14&lt;/x&gt;; &lt;x&gt;240 3:33&lt;/x&gt;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, rewok. bywa na: Najwyższy, </w:t>
      </w:r>
      <w:r>
        <w:rPr>
          <w:rtl/>
        </w:rPr>
        <w:t>עֵלִי</w:t>
      </w:r>
      <w:r>
        <w:rPr>
          <w:rtl w:val="0"/>
        </w:rPr>
        <w:t xml:space="preserve"> , proponowane również w &lt;x&gt;220 7:20&lt;/x&gt;;&lt;x&gt;220 10:2&lt;/x&gt;;&lt;x&gt;220 32:35&lt;/x&gt;;&lt;x&gt;220 36:30&lt;/x&gt;, 33;&lt;x&gt;220 37:15&lt;/x&gt;, 16;&lt;x&gt;220 37:22&lt;/x&gt;, &lt;x&gt;220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2024-04-29T23:20:56Z</dcterms:modified>
</cp:coreProperties>
</file>