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8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Wszechmocny był jeszcze ze mną, gdy otaczali mnie moi chłopcy,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Wszechmocny był jeszcze ze mną i otaczały mnie moje dzieci,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Wszechmocny był jeszcze ze mną i otaczały mnie moje dzieci;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Wszechmocny był ze mną, a około mnie dziatki moje;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Wszechmocny był ze mną a około mnie dzieci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Wszechmocny był ze mną, [a] moi chłopcy mnie otaczali,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Wszechmocny był jeszcze ze mną, gdy otaczały mnie dzieci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Wszechmocny był jeszcze ze mną, a wokół mnie były moje dzieci;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Wszechmocny był jeszcze ze mną i otaczała mnie młodzież;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Wszechmogący był jeszcze ze mną i młodzież moja otaczała mnie wokoło,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був дуже плідним, а довкруги мене (були) діти.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Wszechmocny był jeszcze ze mną, a wokół mnie moje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był ze mną Wszechmocny, gdy wokół mnie byli moi słudzy!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2024-04-29T20:10:01Z</dcterms:modified>
</cp:coreProperties>
</file>