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2"/>
        <w:gridCol w:w="1872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Wszechmocny był jeszcze ze mną, gdy otaczali mnie moi chłopcy,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2024-04-29T20:20:22Z</dcterms:modified>
</cp:coreProperties>
</file>