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mnie młodzi, ustępowali mi miejsca, a sędziwi powstawali i stali,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2024-04-29T23:20:52Z</dcterms:modified>
</cp:coreProperties>
</file>