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4"/>
        <w:gridCol w:w="1473"/>
        <w:gridCol w:w="64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Brzydzą się mną, trzymają się ode mnie z dala i przed moim obliczem nie powstrzymują się z pluciem.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2024-04-29T18:30:44Z</dcterms:modified>
</cp:coreProperties>
</file>