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971"/>
        <w:gridCol w:w="4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rozlewa się we mnie moja dusza, dopadły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omdlewa we mnie moja dusza, dopadły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rozpływa się we mnie moja dusza, ogarnęły mnie dni cierpienia;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we mnie rozlała się dusza moja; ogarnęły mię dni utrapienia;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we mnie samym więdnie dusza moja i opanowały mię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mnie rozpływa się dusza, zgnębiły mnie dni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rozpływa się we mnie moja dusza, zawładnęły mną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gaśnie moje życie i zawładnęły mną dni pełne boleści,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uchodzi ze mnie życie, zawładnęły mną dni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życie ulatuje ze mnie, owładnęły mną dni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на мені вилиється моя душа, а мене охоплюють дні болів.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rozlewa się we mnie moja dusza i silnie pochwyciły mnie dni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moja dusza rozlewa się we mnie; chwyciły mnie dni uciśnienia.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2024-04-29T18:21:16Z</dcterms:modified>
</cp:coreProperties>
</file>