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3"/>
        <w:gridCol w:w="1957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Okazałeś się okrutny dla mnie, w sile swojej ręki mnie zwalczasz.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2024-04-29T20:09:49Z</dcterms:modified>
</cp:coreProperties>
</file>