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czy ktoś w ruinie nie wyciąga ręki? Czy w swym nieszczęściu nie woła o pomoc?*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czy przeciw komuś w ruinie nie wyciąga się ręki, jeśli w swym nieszczęściu woła o pomoc? Wg G: O, gdybym był w stanie położyć na siebie ręce lub choć poprosić drugiego, aby uczynił to za mnie, εἰ γὰρ ὄφελον δυναίμην ἐμαυτὸν χειρώσασθαι ἢ δεηθείς γε ἑτέρου καὶ ποιήσει μοι τοῦτο.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2024-04-29T19:28:09Z</dcterms:modified>
</cp:coreProperties>
</file>