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6"/>
        <w:gridCol w:w="1439"/>
        <w:gridCol w:w="6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płakałem nad (tym, którego) dzień był ciężki, i czy moja dusza nie ubolewała nad potrzebującym?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2024-04-29T23:20:34Z</dcterms:modified>
</cp:coreProperties>
</file>