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srogiego niedożywienia* ogryźliby suchy (step), wczorajsze** ruiny i 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niedożywienie, ּ</w:t>
      </w:r>
      <w:r>
        <w:rPr>
          <w:rtl/>
        </w:rPr>
        <w:t>כָפָן</w:t>
      </w:r>
      <w:r>
        <w:rPr>
          <w:rtl w:val="0"/>
        </w:rPr>
        <w:t xml:space="preserve"> (kafan), hl 2, por. &lt;x&gt;220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wczorajsze, </w:t>
      </w:r>
      <w:r>
        <w:rPr>
          <w:rtl/>
        </w:rPr>
        <w:t>אֶמֶׁש</w:t>
      </w:r>
      <w:r>
        <w:rPr>
          <w:rtl w:val="0"/>
        </w:rPr>
        <w:t xml:space="preserve"> (’emesz), hl 2, por. &lt;x&gt;220 30:3&lt;/x&gt;, lub: (1) niedawne; (2) z ostatniej nocy; (3) na skraju (ruiny i zniszczenia).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2024-04-29T18:18:59Z</dcterms:modified>
</cp:coreProperties>
</file>