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ślaz* z krzaków i korzeń jałowca**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z krzaków malwy i żywią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korzeniami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sobie malwę przy krzakach i korzenie jałowcowe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sobie rwali chwasty po chróstach, a korzonki jałowcowe były pokarmem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jadali chwast i skóry drzew, i korzenie jałowcowe było ich pokarmem;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 się malwą i liśćmi krzewów. Chlebem ich korzeń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lebiodę z krzaków, a ich pożywieniem jest korzeń jałowca?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Zrywali chwasty i liście krzewu, jedli korzenie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Zrywali malwę i listki krzewów, korzeń janowca był ich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Zrywali malwę i liście krzewów, ich chlebem były korzenie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окружають соляні місця при звуку, для яких солене було їм їжею, що без честі і зогиджені, зубожілі від всякого добра, які й жували коріння дерев від великого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po krzakach zrywają na pokarm lebiodę oraz korzonki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Zrywali słone ziele koło krzaków, a pokarmem ich był korzeń janowców.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ślaz, </w:t>
      </w:r>
      <w:r>
        <w:rPr>
          <w:rtl/>
        </w:rPr>
        <w:t>מַּלּוחַ</w:t>
      </w:r>
      <w:r>
        <w:rPr>
          <w:rtl w:val="0"/>
        </w:rPr>
        <w:t xml:space="preserve"> (malluach), hl, &lt;x&gt;220 30:4&lt;/x&gt;L.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רֹתֶם</w:t>
      </w:r>
      <w:r>
        <w:rPr>
          <w:rtl w:val="0"/>
        </w:rPr>
        <w:t xml:space="preserve"> (rotem), &lt;x&gt;220 30:4&lt;/x&gt;L.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pokarm, </w:t>
      </w:r>
      <w:r>
        <w:rPr>
          <w:rtl/>
        </w:rPr>
        <w:t>לַחְמָם</w:t>
      </w:r>
      <w:r>
        <w:rPr>
          <w:rtl w:val="0"/>
        </w:rPr>
        <w:t xml:space="preserve"> (lachmam), lub: by się ogrzać, zob. &lt;x&gt;290 47:14&lt;/x&gt;, por. pu inf. </w:t>
      </w:r>
      <w:r>
        <w:rPr>
          <w:rtl/>
        </w:rPr>
        <w:t>לְחֻּמָם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2024-04-29T22:17:45Z</dcterms:modified>
</cp:coreProperties>
</file>