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lata, niech z doświadczenia lat popłynie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Myślałem: Niech przemówią dni, a mnogość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Długi wiek mówić będzie, a mnóstwo lat nauczy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spodziewał, że dłuższy wiek mówi, a mnóstwo lat naucza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lata - myślałem, podeszły wiek da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dni przemówią, a mnogość lat niech uczy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Niech przemówią lata, niechaj długie lata okażą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«Niech przemówią ci w podeszłym wieku i niech starsi ukażą mądrość».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”Niech przemówią lata, niech ludzie wiekowi wykażą mądrość”.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Це не час, що говорить, а в багатьох роках не пізнали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Dni przemówią, a długie lata mądrość objawią.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ʼDni powinny mówić i mnóstwo lat powinno oznajmiać mądrośćʼ.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2024-05-06T22:28:30Z</dcterms:modified>
</cp:coreProperties>
</file>