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odpowiem słowami i twoim przyjaciołom wraz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2024-05-02T18:44:57Z</dcterms:modified>
</cp:coreProperties>
</file>