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zrobisz, a gdy pomnożą się twoje przestępstwa, co Mu uczynisz?*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zrobisz? Gdy pomnożysz przestępstwa,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zrobisz przeciwko niemu? A jeśli pomnożą się twoje nieprawości, co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zgrzeszysz, cóż uczynisz przeciwko niemu? a jeźliby były rozmnożone nieprawości twoje, cóż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cóż mu zaszkodzisz? A jeśli się rozmnożą nieprawości twoje, cóż uczynisz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zgrzeszysz, co ty Mu zrobisz? Mnożąc swe grzechy, czy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zgrzeszysz, co mu przez to zrobisz, a jeżeli jest wiele twoich występków, co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Bogu przez to uczynisz? Czy ilością twoich występków wyrządzisz Mu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przez to możesz uczynić Panu? Kiedy masz wiele grzechów,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przez to uczynisz? Czy Mu zaszkodzisz, gdy pomnożysz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згрішив, що вчиниш? Якщо ж і багато беззаконня ти вчинив, що можеш зробити?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 – czym Go dotkniesz? A jeżeli twoje występki są liczne – 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grzeszysz, to cóż jemu czynisz? A jeśli mnożą się twe bunty, cóż takiego mu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2024-05-02T18:06:16Z</dcterms:modified>
</cp:coreProperties>
</file>