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2"/>
        <w:gridCol w:w="4261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przydał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Przydawając też Eliu 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jeszcze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Додавши ж ще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dodał,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powiedział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2024-04-29T10:22:28Z</dcterms:modified>
</cp:coreProperties>
</file>