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padną pod ciosem i zgasną jak ludzie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zginą od miecza, umrą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usłuchają, od miecza zejdą, a pomrą bez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przejdą przez miecz i będą zniszczeni w głupstwie.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słuchają, zginą od dzidy, wyginą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usłuchają, zginą od śmiertelnego pocisku i umrą, nie wiedząc jak i za 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posłuchają, zginą od miecza, umrą w swej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posłuszni, powali ich oręż i umrą z braku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usłuchają - od miecza wyginą, umrą w swoim zaślepieniu.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безбожний не спасеться, томущо вони не бажають побачити Господа і томущо оскаржувані були непослушними.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są posłuszni – wtedy przechodzą pod miecz i giną z powodu braku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to zginą od pocisku i bez wiedzy skonają.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2024-04-29T13:07:59Z</dcterms:modified>
</cp:coreProperties>
</file>