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9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dla mnie trochę cierpliwości, a pokażę ci, bo dodam na rzecz Boga (kilka)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dla mnie trochę cierpliwości, a pouczę cię, chciałbym dodać kilka słów na temat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Poczekaj trochę, a pouczę cię, bo jeszcze przemówię 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Poczekaj mię maluczko, a ukażęć; bo jeszcze mam, cobym za Bogiem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Poczekaj mię mało i okażęć: bo jeszcze mam co o Bogu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Poczekaj chwilkę, wyjaśnię, bo jeszcze są słowa o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trochę cierpliwości ze mną, a pouczę cię, bo jeszcze dopowiem coś po stronie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Zaczekaj chwilę, a wyjaśnię tobie, bo mam jeszcze słowa na obronę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„Zaczekaj jeszcze trochę, a cię pouczę, bo opowiem jeszcze o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Poczekaj trochę, pouczę cię, o jeszcze przemowie w sprawie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Підожди мене ще трохи, щоб я тебе повчив. Бо ще в мені є мова.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Poczekaj chwilę, a ci pokażę, że rozporządzam jeszcze innymi wypowiedziami o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”Okaż mi przez chwilkę cierpliwość, a ja ci oznajmię, że jeszcze są słowa na obronę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2024-04-29T12:31:05Z</dcterms:modified>
</cp:coreProperties>
</file>