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5"/>
        <w:gridCol w:w="1924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wpatrywali się w nie, człowiek ogląda (je) z oddali.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2024-04-29T09:08:15Z</dcterms:modified>
</cp:coreProperties>
</file>