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6"/>
        <w:gridCol w:w="2962"/>
        <w:gridCol w:w="4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rozciąga nad nim swoje światło i okrywa* korzenie morza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rozciąga nad nim błyski swego światła i dociera nimi do korzeni mórz!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rozciąga nad nim swoją światłość i okrywa głębiny morskie.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rozciąga nad nim światłość swoję, a głębokości morskie okrywa?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błyskać światłem swoim z wierzchu i brzegi morskie okryje.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 On sieje swe światło, a korzenie morza osłania.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On roztacza wokoło siebie mgłę i okrywa głębiny morskie.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On roztacza nad nim swą światłość i zakrywa głębiny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roztoczył nad nimi swoją światłość, a w dole ukrył dno morskie.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Najwyższy roztoczył nad nimi swą światłość, a morskie głębiny Jego tronem.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Він простягне над ним лук і Він покрив коріння моря.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 nimi Swój błysk roztacza i pokrywa nim głębie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rozpostarł nad nim swe światło, a korzenie morza pozakrywał.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okrywa, ּ</w:t>
      </w:r>
      <w:r>
        <w:rPr>
          <w:rtl/>
        </w:rPr>
        <w:t>כִּסָה</w:t>
      </w:r>
      <w:r>
        <w:rPr>
          <w:rtl w:val="0"/>
        </w:rPr>
        <w:t xml:space="preserve"> (kissa h): (1) być może omyłka skryby, wstawienie tego samego słowa z w. 32, zamiast właściwszego: odkrywa, ּ</w:t>
      </w:r>
      <w:r>
        <w:rPr>
          <w:rtl/>
        </w:rPr>
        <w:t>גִּלָה ; (2</w:t>
      </w:r>
      <w:r>
        <w:rPr>
          <w:rtl w:val="0"/>
        </w:rPr>
        <w:t>) być może tzw. piel privativum, zob. &lt;x&gt;240 10:11&lt;/x&gt;, 18;&lt;x&gt;240 26:26&lt;/x&gt;, mający sens przenikania lub właśnie obnażania.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2024-04-29T11:28:32Z</dcterms:modified>
</cp:coreProperties>
</file>