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 sądzi ludy, daje pokarm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2024-04-29T09:26:02Z</dcterms:modified>
</cp:coreProperties>
</file>