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3047"/>
        <w:gridCol w:w="4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objęła krańce ziemi, a bezbożni zostali z niej strząśnięci?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objęła krańce ziemi, z której bezbożni zostaną strząśnięci?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ogarnęła krańce ziemi i aby niegodziwi zostali z niej strząśnięci?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ogarnęła kończyny ziemi, a iżby byli z niej wyrzuceni niepobożni.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trzymałeś strząsając kończyny ziemie i wytrząsnąłeś z niej niepobożne?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objęła krańce ziemi, aby z niej usunięci zostali bezbożni?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ogarnęła krańce ziemi, z której bezbożni zostaną strząśnięci?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ogarnęła krańce ziemi, z których zostaną strząśnięci grzesznicy,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objęła najdalsze krańce ziemi i wypędziła z niej obłudnych?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krańce ziemi okryła i wyrzuciła z niej grzeszników?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схопитися за крила землі, щоб скинути із себе безбожних?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ogarnęła kraje ziemi oraz zostali z niej strąceni niegodziwi;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ujął krańce ziemi, żeby niegodziwcy zostali z niej wytrząśnięci?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2024-04-27T23:49:58Z</dcterms:modified>
</cp:coreProperties>
</file>