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rozmiary ziemi? Powiedz, jeżeli to wszystko wiesz!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2024-04-28T17:11:25Z</dcterms:modified>
</cp:coreProperties>
</file>