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5"/>
        <w:gridCol w:w="1620"/>
        <w:gridCol w:w="61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Którędy prowadzi droga tam, gdzie mieszka światło? A ciemność? Gdzie jest jej miejsce,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2024-04-28T08:12:28Z</dcterms:modified>
</cp:coreProperties>
</file>