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zaciemnia (mój) plan* słowami bez zrozumienia?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42:3&lt;/x&gt;; &lt;x&gt;230 33:10&lt;/x&gt;; &lt;x&gt;240 19:21&lt;/x&gt;; &lt;x&gt;290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2024-04-27T14:39:28Z</dcterms:modified>
</cp:coreProperties>
</file>