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3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zabrać ją do jej granic i pojmował ścieżki do jej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ją zawrzeć w jej granicach i był świadom ścieżek do jej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ją zaprowadził do jej granic i mógł poznać ścieżki do jej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ją ująwszy odprowadził do granicy jej, ponieważ zrozumiewasz ścieszki do domu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przywiódł każde ku końcowi swemu a wyrozumiał szcieżki domu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go zawiódł do jego granicy i rozpoznał ścieżki do jego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ją zaprowadził do jej obszaru i mógł rozpoznać ścieżki do jej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je zaprowadził do ich granic i poznał ścieżki do ich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 zaprowadzisz do ich krainy i wskażesz ścieżki do ich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Mógłbyś iść nią aż do jej granic i znasz ścieżki do jej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Мене поведеш до їхніх околиць? Чи і ти вивідав їхні стежки?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je sprowadził do swej granicy, jeżeli zrozumiałeś ścieżki do ich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ją zabrał do jej granicy i zrozumiał szlaki do jej domu?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2024-04-28T06:39:49Z</dcterms:modified>
</cp:coreProperties>
</file>