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9"/>
        <w:gridCol w:w="3212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przechowuję na czas ucisku, na dzień walki i 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przechowuję na czas ucisku, na dzień walki i 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zachowuję na czas ucisku, na dzień bitwy i wojny?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zatrzymywam na czas ucisku, na dzień bitwy i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 nagotował na czas nieprzyjaciela, na dzień bitwy i walki?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czasy gniewu je chowam, na dzień utarczki i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przechowuję na czas ucisku, na dzień walki i 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przechowuję na czas ucisku, na dzień bitwy lub wojny?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Przechowuję je do czasu nieszczęścia, do dnia walki i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zachowuję na czas klęski, na dni walk i wojen?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відкладене тобі на час ворогів, на день війни і битви.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przechowuję na czas ucisku, na dzień zapasów i boju?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zachowuję na czas udręki, na dzień walki i wojny?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2024-04-28T12:36:34Z</dcterms:modified>
</cp:coreProperties>
</file>