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8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wyrąbał koryto dla ulewy i drogę dla grzmienia gromów,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wyrąbał koryto ulewie i drogę trzaskom gromów,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podzielił kanał dla ulewy i drogę dla błyskawicy grzmotu;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rozdzielił stok powodziom? a drogę błyskawicy gromów?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dał bieg barzo gwałtownemu dżdżowi i drogę grzmiącemu gromowi,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kopał kanały ulewie lub drogę grzmiącej chmurze,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wyrąbał chodnik dla ulewy i wyznaczył drogę piorunowi,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wydrążył kanały ulewie i drogę błyskom gromów,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wykopał rów dla ulewy i wytyczył drogę grzmiącej chmurze,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drążył kanały dla ulewy i drogę grzmiącej chmurze [wyznaczał],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приготовив русло для зливного дощу, а дорогу громам,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oddzielił ulewie stoki oraz wyznaczył drogę błyskom gromów;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podzielił kanał dla powodzi i drogę dla grzmiącej chmury burzowej,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2024-04-27T21:08:36Z</dcterms:modified>
</cp:coreProperties>
</file>