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swe biodra,* będę cię pytał, a ty Mnie pouczysz.**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swe biodra!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teraz swe biodra jak mężczyzna, będę cię pytał, a ty mi odpowiadaj.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teraz jako mąż biodra swoje, a będę cię pytał, a ty mi daj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jako mąż biodra twoje: będę cię pytał, a odpowiadaj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mocarz! Będę cię pytał - pouczysz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jako mąż swoje biodra,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mężczyzna, będę cię pytał, a ty Mi wyjaśnisz.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mężczyzna, będę cię pytał, a ty Mnie pouczysz!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Uzbrój więc jak mocarz swe biodra, Ja będę cię pytał, a ty mnie objaśnisz.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Підпережи як муж твої бедра, Я ж тебе запитаю, а ти Мені відповіси.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przepasz swe biodra, a Ja się ciebie zapytam, abyś Mi zdał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przepasz swe lędźwie jak krzepki mężczyzna i pozwól, że będę cię pytał, a ty mnie poucz.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Przepasz jak mężczyzna swe biodra, </w:t>
      </w:r>
      <w:r>
        <w:rPr>
          <w:rtl/>
        </w:rPr>
        <w:t>נָא כְגֶבֶר חֲלָצֶיָך אֱזָר־</w:t>
      </w:r>
      <w:r>
        <w:rPr>
          <w:rtl w:val="0"/>
        </w:rPr>
        <w:t xml:space="preserve"> : idiom oznaczający przygotowanie się do trudnego zadania, walki, pracy, wędrówki, zob. &lt;x&gt;300 1:17&lt;/x&gt;; &lt;x&gt;290 5:27&lt;/x&gt;; &lt;x&gt;110 18:46&lt;/x&gt;.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2024-04-28T00:51:36Z</dcterms:modified>
</cp:coreProperties>
</file>