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umiesz wyprowadzić konstelacje* w ich czasie lub poprowadzić Niedźwiedzicę z jej synami?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umiesz we właściwym czasie wyprowadzać konstelacje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pokierować Niedźwiedzicą z jej młodymi?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wyprowadzisz w swym czasie gwiazdy południowe? Czy poprowadzisz Niedźwiedzicę z jej synami?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wywiedziesz gwiazdy południowe czasu swego, albo Wóz niebieski z gwiazdami jego powiedziesz?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wywodzisz Jutrzenkę czasu swego a źwierzęcej gwiaździe nad synami ziemskimi wstawać każesz?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wypuścisz o czasie Gwiazdę Poranną i wywiedziesz Niedźwiedzicę z dziećmi?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wyprowadzić gwiazdy Zodiaku w czasie właściwym i wyprowadzić Niedźwiedzicę z jej młodymi?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wysłać we właściwym czasie gwiazdy Zodiaku i wyprowadzić Niedźwiedzicę z jej młodymi?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sprawisz, że Gwiazda Poranna pojawi się w odpowiednim czasie i wyprowadzisz Niedźwiedzicę z jej dziećmi?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wywiedziesz w swym czasie Gwiazdę Poranną i wyprowadzisz Niedźwiedzicę z jej małymi?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відкриєш Мазурот в своїм часі і чи притягнеш Вечірню зорю за її чуб?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Zdołasz wyprowadzić gwiazdy zodiaku w swojej porze i poprowadzić Niedźwiedzicę wraz z jej młodymi?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wyprowadzić gwiazdozbiór Mazzarot w jego wyznaczonym czasie? I czy potrafisz poprowadzić gwiazdozbiór Asz z jego synami?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konstelacje, </w:t>
      </w:r>
      <w:r>
        <w:rPr>
          <w:rtl/>
        </w:rPr>
        <w:t>מַּזָרֹות</w:t>
      </w:r>
      <w:r>
        <w:rPr>
          <w:rtl w:val="0"/>
        </w:rPr>
        <w:t xml:space="preserve"> (mazzarot), hl, lub: znaki Zodiaku (?); w G transkrybowane, μαζουρωθ.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2024-04-27T16:31:14Z</dcterms:modified>
</cp:coreProperties>
</file>