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5"/>
        <w:gridCol w:w="1839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podnieść swój głos ku chmurom, aby okrył cię* nawał wód?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okrył cię : wg G: posłuchał cię, ὑπακούσεταί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2024-04-27T14:33:15Z</dcterms:modified>
</cp:coreProperties>
</file>