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(ziemi) zbija się w twardy odlew,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ziemi zbija się w twardą masę,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twardnieje,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polany proch stężał, a bryły aby się społu zelgnęły?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sypał proch na ziemię i breły się zlepiały?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gleba stwardnieje na bryłę, a pola zamienią się w grudy?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gruda jest twarda jak odlew, a bryły przylegają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ziemi stwardnieje jak odlew i pozlepiają się jego grudki?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ziemia jest jak skorupa i gruda do grudy przylega?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proch ziemi w bryły się scalił a skiby do siebie przystały?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Розлився порох наче земля, Я ж приліпив його наче куб до каменя.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proch zlewa się w odlew i do siebie przylegają skiby?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proch się wylewa jakby w stopioną masę i zlepiają się grudy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2024-04-27T16:44:08Z</dcterms:modified>
</cp:coreProperties>
</file>