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proch (ziemi) zbija się w twardy odlew, a bryły przylegają do siebie?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2024-04-28T16:47:33Z</dcterms:modified>
</cp:coreProperties>
</file>