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5"/>
        <w:gridCol w:w="1790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byłeś, gdy posadawiałem ziemię? Powiedz, jeśli to wiesz i rozumiesz.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2024-04-27T23:37:59Z</dcterms:modified>
</cp:coreProperties>
</file>