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7"/>
        <w:gridCol w:w="3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jej ― pierścienie osadzono? Zaś kim jest ― zakładający kamień narożny na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osadzone są jej podstawy albo kto położył jej kamień węgielny,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osadzone są jej podstawy, albo kto położył jej kamień węgielny,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są oparte jej podstawy? Kto położył jej kamień węgielny;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czem są podstawki jej ugruntowane? albo kto założył kamień jej węgielny?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podstawki jej są ugruntowane? Abo kto założył kamień jej narożny,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jej słupy są wsparte? Kto założył jej kamień węgielny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są osadzone jej filary albo kto założył jej kamień węgielny?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wspierają się jej filary albo kto położył jej kamień węgielny,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zostały oparte jej filary albo kto położył jej kamień węgielny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wspierają się jej podstawy albo kto założył jej kamień węgielny?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чому поставлені її стовпи? Хто ж є той, що поклав на ній угольний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są ugruntowane jej podstawy? Albo, kto rzucił jej kamień węgielny,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wpuszczono jej podstawy albo kto położył jej kamień narożny,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2024-04-28T18:34:07Z</dcterms:modified>
</cp:coreProperties>
</file>