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przelękły się bardzo me 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2024-05-07T07:44:46Z</dcterms:modified>
</cp:coreProperties>
</file>