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4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na prochu (ziemi) jemu podobnego – stworzonego bez lęku.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Prochu ziemi nie depcze nic podobnego — jest stworzeniem nie znającym lęku.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podnosi, drżą mocarze, a od strachu oczyszczają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rzecz wysoką lekce waży; on jest królem nad wszystkiemi srogiemi zwierzętami.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wysokie widzi, on jest królem nad wszemi synmi pychy.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wstaje, mocni drżą ze strachu i przerażeni tracą przytomność.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nie ma mu równego; jest to stworzenie nieustraszone.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podobnego mu na ziemi, stworzono go nieustraszonym.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na ziemi mu nie dorówna, jest nieustraszony i takim go stworzono.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równego jemu na ziemi; stworzono go nieustraszonym.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землі немає нікого подібного до нього, зробленого, щоб ним гралися мої ангели.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mu równego na ziemi; to on został stworzony, aby niczego się nie lękał.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wstaje, siłaczy ogarnia przerażenie; wystraszeni, wpadają w oszołomienie.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2024-05-07T01:08:43Z</dcterms:modified>
</cp:coreProperties>
</file>