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1"/>
        <w:gridCol w:w="224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jest spojona, zwierają się i nie dzielą.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2024-05-07T02:01:49Z</dcterms:modified>
</cp:coreProperties>
</file>