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2"/>
        <w:gridCol w:w="2383"/>
        <w:gridCol w:w="2892"/>
        <w:gridCol w:w="3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Job stary i syty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2024-05-20T00:33:43Z</dcterms:modified>
</cp:coreProperties>
</file>