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Joba i złóżcie je na ofiarę całopalną za siebie; a Job, mój sługa, będzie się modlił za was, ponieważ tylko jego modlitwy wysłucham,* aby nie uczynić wam czegoś hańbiącego,** gdyż nie mówiliście o Mnie właściwie,*** jak mój sługa Job.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modlitwy wysłucham, </w:t>
      </w:r>
      <w:r>
        <w:rPr>
          <w:rtl/>
        </w:rPr>
        <w:t>אִם־ּפָנָיו אֶּׂשָאּכִי : (1</w:t>
      </w:r>
      <w:r>
        <w:rPr>
          <w:rtl w:val="0"/>
        </w:rPr>
        <w:t>) jego oblicze podniosę, (2) okażę mu wzgląd, podobnie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postąpić z wami (stosownie do waszej) bezmyślności.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właściwie, </w:t>
      </w:r>
      <w:r>
        <w:rPr>
          <w:rtl/>
        </w:rPr>
        <w:t>נְכֹונָה</w:t>
      </w:r>
      <w:r>
        <w:rPr>
          <w:rtl w:val="0"/>
        </w:rPr>
        <w:t xml:space="preserve"> (nechona h), od ּ</w:t>
      </w:r>
      <w:r>
        <w:rPr>
          <w:rtl/>
        </w:rPr>
        <w:t>כּון</w:t>
      </w:r>
      <w:r>
        <w:rPr>
          <w:rtl w:val="0"/>
        </w:rPr>
        <w:t xml:space="preserve"> , tj. tego, co pewne, dobrze uzasadnione; ak. kenu oznacza słuszność i prawdę.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2024-05-19T21:49:00Z</dcterms:modified>
</cp:coreProperties>
</file>