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zatem: Elifaz z Temanu, Bildad z Szuach i Sofar z Naama i uczynili to, co polecił im JAHWE. A JAHWE wysłuchał (modlitwy) Joba.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2024-05-19T22:47:58Z</dcterms:modified>
</cp:coreProperties>
</file>