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Wołaj! Tylko czy jest ktoś, kto ci odpowie?* Do którego z poświęconych** się zwrócisz?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ktoś ci przyzna rację?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 poświęconych, </w:t>
      </w:r>
      <w:r>
        <w:rPr>
          <w:rtl/>
        </w:rPr>
        <w:t>מִּקְדֹׁשִים</w:t>
      </w:r>
      <w:r>
        <w:rPr>
          <w:rtl w:val="0"/>
        </w:rPr>
        <w:t xml:space="preserve"> (miqqedoszim); wg G: do którego ze świętych aniołów, εἴ τινα ἀγγέλων ἁγίων.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2024-05-20T11:09:09Z</dcterms:modified>
</cp:coreProperties>
</file>