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cię z sześciu utrapień, a w siódmym* nie dotknie cię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cię z sześciu utrapień i w siódmym też zabezpieczy.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sześciu nieszczęść cię wyrwie, a w siódmym nie dotknie cię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sześciu ucisków wyrwie cię, a w siódmym nie tknie się ciebie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sześciu ucisków wybawi cię, a w siódmym nie tknie cię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sześciu cię nieszczęść uwolni, w siedmiu - zło cię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 cię z sześciu utrapień, a w siódmym nie dotknie cię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sześciu nieszczęść ciebie ocali, a także w siódmym nie dotknie cię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razy cię wesprze w nieszczęściu, za siódmym zło cię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sześciu plag cię uwolni, siódme zło ciebie nie dosięże.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разів з бід тебе витягає, а на сьомий (раз) зло не доторкнеться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 cię z sześciu utrapień a w siódmym nie dotknie cię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sześciu udrękach będzie cię ratował, a w siedmiu nie dotknie cię nic szkodliwego.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91:3&lt;/x&gt;; &lt;x&gt;240 6:16&lt;/x&gt;; &lt;x&gt;240 24:16&lt;/x&gt;; &lt;x&gt;370 1:3&lt;/x&gt;; &lt;x&gt;400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2024-05-20T09:19:56Z</dcterms:modified>
</cp:coreProperties>
</file>