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0"/>
        <w:gridCol w:w="5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głodu wykupi cię od śmierci, a na wojnie z mocy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głodu ochroni cię od śmierci, a na wojnie osłoni przed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głodzie wybawi cię od śmierci, a na wojnie od mocy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głodzie wybawi cię od śmierci, a na wojnie z rąk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 cię od śmierci czasu głodu, a na wojnie z ręki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głodu od śmierci zachowa, a na wojnie - od mocy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głodu wybawi cię od śmierci, a na wojnie z mocy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głodu uratuje od śmierci, a na wojnie osłoni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głodu uratuje cię od śmierci, a w bitwie - od ciosu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głodu On ciebie wybawi od śmierci, a w bitwie od uderzeń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часі голоду спасе тебе від смерті, а в часі війни освободить тебе від руки заліза.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głodu wybawia cię od śmierci, a na wojnie z mocy oręża.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klęski głodu wykupi cię od śmierci, a podczas wojny – od mocy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2024-05-20T10:48:17Z</dcterms:modified>
</cp:coreProperties>
</file>