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4"/>
        <w:gridCol w:w="6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kamieniem polnym będziesz sprzymierzony* i ze zwierzętami pól będziesz miał 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z kamieniem polnym będziesz sprzymierzony,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2024-05-20T10:46:04Z</dcterms:modified>
</cp:coreProperties>
</file>