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8"/>
        <w:gridCol w:w="1830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Pełen wigoru* zejdziesz do grobu, jak przy sprzęcie snopów w ich czasie.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pełen wigoru, ּ</w:t>
      </w:r>
      <w:r>
        <w:rPr>
          <w:rtl/>
        </w:rPr>
        <w:t>כֶלַח</w:t>
      </w:r>
      <w:r>
        <w:rPr>
          <w:rtl w:val="0"/>
        </w:rPr>
        <w:t xml:space="preserve"> (kelach), hl 2, lub: dojrzały, pełen życia, czerstwości, krzepkości.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2024-05-20T08:44:40Z</dcterms:modified>
</cp:coreProperties>
</file>