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7"/>
        <w:gridCol w:w="1756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widziałem, jak zakorzenił się głupi, ale szybko przekląłem jego niwę.*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szybko przestałem mu zazdrościć.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73:17-18&lt;/x&gt;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2024-05-20T09:58:31Z</dcterms:modified>
</cp:coreProperties>
</file>