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4"/>
        <w:gridCol w:w="1667"/>
        <w:gridCol w:w="6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człowiek rodzi się na niedolę,* jak iskry z płomieni, by wzlatywać wysoko.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Lub, po rewokalizacji </w:t>
      </w:r>
      <w:r>
        <w:rPr>
          <w:rtl/>
        </w:rPr>
        <w:t>יּוּלָד</w:t>
      </w:r>
      <w:r>
        <w:rPr>
          <w:rtl w:val="0"/>
        </w:rPr>
        <w:t xml:space="preserve"> w MT na hi </w:t>
      </w:r>
      <w:r>
        <w:rPr>
          <w:rtl/>
        </w:rPr>
        <w:t>יֹולִד</w:t>
      </w:r>
      <w:r>
        <w:rPr>
          <w:rtl w:val="0"/>
        </w:rPr>
        <w:t xml:space="preserve"> : człowiek rodzi niedolę.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2024-05-20T11:07:28Z</dcterms:modified>
</cp:coreProperties>
</file>